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025-58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Ирбайхана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Хункерхановича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11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ЦАФАП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ОДД ГИБДД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528462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старшего инспектора ДПС ОВ ДПС ГИБДД ОМВД РФ по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Тальвика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от 20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ЦАФАП в ОДД ГИБДД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86230911077711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16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-отчет об отслеживании почтового отправления;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 декабря </w:t>
      </w:r>
      <w:r>
        <w:rPr>
          <w:rFonts w:ascii="Times New Roman" w:eastAsia="Times New Roman" w:hAnsi="Times New Roman" w:cs="Times New Roman"/>
          <w:sz w:val="26"/>
          <w:szCs w:val="26"/>
        </w:rPr>
        <w:t>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Алханов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Алханова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Ирбайхана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Хункерхановича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0412365400235000482420124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0412365400235000482420124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5">
    <w:name w:val="cat-Address grp-3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